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C1" w:rsidRDefault="00B17445" w:rsidP="00B17445">
      <w:pPr>
        <w:pStyle w:val="Heading1"/>
        <w:spacing w:before="0" w:after="0"/>
        <w:ind w:left="120"/>
      </w:pPr>
      <w:r>
        <w:rPr>
          <w:rFonts w:ascii="Cambria" w:hAnsi="Cambria"/>
          <w:color w:val="000000"/>
        </w:rPr>
        <w:t>Beyond the Numbers 2018 : The Economic Data Ecosystem</w:t>
      </w:r>
    </w:p>
    <w:p w:rsidR="005341C1" w:rsidRDefault="00B17445" w:rsidP="00B17445">
      <w:pPr>
        <w:pStyle w:val="Heading2"/>
        <w:spacing w:before="0" w:after="0"/>
        <w:ind w:left="120"/>
      </w:pPr>
      <w:r>
        <w:rPr>
          <w:rFonts w:ascii="Cambria" w:hAnsi="Cambria"/>
          <w:color w:val="000000"/>
        </w:rPr>
        <w:t>November 7, 8 &amp; 9, 2018</w:t>
      </w:r>
    </w:p>
    <w:p w:rsidR="005341C1" w:rsidRDefault="00B17445" w:rsidP="00B17445">
      <w:pPr>
        <w:pStyle w:val="Heading2"/>
        <w:spacing w:before="0" w:after="0"/>
        <w:ind w:left="120"/>
      </w:pPr>
      <w:r>
        <w:rPr>
          <w:rFonts w:ascii="Cambria" w:hAnsi="Cambria"/>
          <w:color w:val="000000"/>
        </w:rPr>
        <w:t>Call for Presentations </w:t>
      </w:r>
    </w:p>
    <w:p w:rsidR="005341C1" w:rsidRDefault="00B17445">
      <w:pPr>
        <w:spacing w:after="0"/>
        <w:ind w:left="120"/>
      </w:pPr>
      <w:r>
        <w:br/>
      </w:r>
      <w:r>
        <w:rPr>
          <w:rFonts w:ascii="Cambria" w:hAnsi="Cambria"/>
          <w:color w:val="000000"/>
        </w:rPr>
        <w:t xml:space="preserve">Submission deadline: </w:t>
      </w:r>
      <w:r w:rsidR="00A6174F">
        <w:rPr>
          <w:rFonts w:ascii="Cambria" w:hAnsi="Cambria"/>
          <w:color w:val="000000"/>
        </w:rPr>
        <w:t xml:space="preserve">Monday, April </w:t>
      </w:r>
      <w:r w:rsidR="005B4FF1">
        <w:rPr>
          <w:rFonts w:ascii="Cambria" w:hAnsi="Cambria"/>
          <w:color w:val="000000"/>
        </w:rPr>
        <w:t>30</w:t>
      </w:r>
      <w:bookmarkStart w:id="0" w:name="_GoBack"/>
      <w:bookmarkEnd w:id="0"/>
      <w:r>
        <w:rPr>
          <w:rFonts w:ascii="Cambria" w:hAnsi="Cambria"/>
          <w:color w:val="000000"/>
        </w:rPr>
        <w:t>, 2018</w:t>
      </w:r>
    </w:p>
    <w:p w:rsidR="00A42CCA" w:rsidRDefault="00A42CCA" w:rsidP="00181061">
      <w:pPr>
        <w:spacing w:after="0"/>
        <w:ind w:left="120"/>
        <w:rPr>
          <w:rFonts w:ascii="Times New Roman" w:hAnsi="Times New Roman" w:cs="Times New Roman"/>
          <w:sz w:val="28"/>
          <w:szCs w:val="32"/>
        </w:rPr>
      </w:pPr>
    </w:p>
    <w:p w:rsidR="00A42CCA" w:rsidRDefault="00A42CCA" w:rsidP="00A42CCA">
      <w:pPr>
        <w:spacing w:after="0"/>
        <w:ind w:left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Cs w:val="32"/>
        </w:rPr>
        <w:t xml:space="preserve">Presentation </w:t>
      </w:r>
      <w:r w:rsidRPr="00A42CCA">
        <w:rPr>
          <w:rFonts w:ascii="Times New Roman" w:hAnsi="Times New Roman" w:cs="Times New Roman"/>
          <w:szCs w:val="32"/>
        </w:rPr>
        <w:t>Title: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32"/>
          </w:rPr>
          <w:id w:val="-592163058"/>
          <w:placeholder>
            <w:docPart w:val="9302EC38EA6E4FBA95B10F293E26C817"/>
          </w:placeholder>
          <w:showingPlcHdr/>
        </w:sdtPr>
        <w:sdtEndPr/>
        <w:sdtContent>
          <w:r w:rsidRPr="004D1C58">
            <w:rPr>
              <w:rStyle w:val="PlaceholderText"/>
            </w:rPr>
            <w:t>Click here to enter text.</w:t>
          </w:r>
        </w:sdtContent>
      </w:sdt>
    </w:p>
    <w:p w:rsidR="00A42CCA" w:rsidRDefault="00A42CCA" w:rsidP="00A42CCA">
      <w:pPr>
        <w:spacing w:after="0"/>
        <w:ind w:left="120"/>
        <w:rPr>
          <w:rFonts w:ascii="Times New Roman" w:hAnsi="Times New Roman" w:cs="Times New Roman"/>
          <w:sz w:val="28"/>
          <w:szCs w:val="32"/>
        </w:rPr>
      </w:pPr>
      <w:r w:rsidRPr="00A42CCA">
        <w:rPr>
          <w:rFonts w:ascii="Times New Roman" w:hAnsi="Times New Roman" w:cs="Times New Roman"/>
          <w:szCs w:val="32"/>
        </w:rPr>
        <w:t xml:space="preserve">Presenter(s): </w:t>
      </w:r>
      <w:sdt>
        <w:sdtPr>
          <w:rPr>
            <w:rFonts w:ascii="Times New Roman" w:hAnsi="Times New Roman" w:cs="Times New Roman"/>
            <w:sz w:val="28"/>
            <w:szCs w:val="32"/>
          </w:rPr>
          <w:id w:val="1185321921"/>
          <w:placeholder>
            <w:docPart w:val="83E89969136348B0837EB66316479CCF"/>
          </w:placeholder>
          <w:showingPlcHdr/>
        </w:sdtPr>
        <w:sdtEndPr/>
        <w:sdtContent>
          <w:r w:rsidRPr="004D1C58">
            <w:rPr>
              <w:rStyle w:val="PlaceholderText"/>
            </w:rPr>
            <w:t>Click here to enter text.</w:t>
          </w:r>
        </w:sdtContent>
      </w:sdt>
    </w:p>
    <w:p w:rsidR="00A42CCA" w:rsidRPr="00A42CCA" w:rsidRDefault="00A42CCA" w:rsidP="00A42CCA">
      <w:pPr>
        <w:spacing w:after="0"/>
        <w:ind w:left="120"/>
        <w:rPr>
          <w:rFonts w:ascii="Times New Roman" w:hAnsi="Times New Roman" w:cs="Times New Roman"/>
          <w:szCs w:val="32"/>
        </w:rPr>
      </w:pPr>
      <w:r w:rsidRPr="00A42CCA">
        <w:rPr>
          <w:rFonts w:ascii="Times New Roman" w:hAnsi="Times New Roman" w:cs="Times New Roman"/>
          <w:szCs w:val="32"/>
        </w:rPr>
        <w:t xml:space="preserve">Presenter affiliation: </w:t>
      </w:r>
      <w:sdt>
        <w:sdtPr>
          <w:rPr>
            <w:rFonts w:ascii="Times New Roman" w:hAnsi="Times New Roman" w:cs="Times New Roman"/>
            <w:szCs w:val="32"/>
          </w:rPr>
          <w:id w:val="255253416"/>
          <w:placeholder>
            <w:docPart w:val="B0FC1D80B59D4555B92C5CB47F7A6D77"/>
          </w:placeholder>
          <w:showingPlcHdr/>
        </w:sdtPr>
        <w:sdtEndPr/>
        <w:sdtContent>
          <w:r w:rsidRPr="004D1C58">
            <w:rPr>
              <w:rStyle w:val="PlaceholderText"/>
            </w:rPr>
            <w:t>Click here to enter text.</w:t>
          </w:r>
        </w:sdtContent>
      </w:sdt>
    </w:p>
    <w:p w:rsidR="00A42CCA" w:rsidRDefault="00A42CCA" w:rsidP="00A42CCA">
      <w:pPr>
        <w:spacing w:after="0"/>
        <w:ind w:left="120"/>
        <w:rPr>
          <w:rFonts w:ascii="Times New Roman" w:hAnsi="Times New Roman" w:cs="Times New Roman"/>
          <w:sz w:val="28"/>
          <w:szCs w:val="32"/>
        </w:rPr>
      </w:pPr>
      <w:r w:rsidRPr="00A42CCA">
        <w:rPr>
          <w:rFonts w:ascii="Times New Roman" w:hAnsi="Times New Roman" w:cs="Times New Roman"/>
          <w:szCs w:val="32"/>
        </w:rPr>
        <w:t xml:space="preserve">Presenter email(s): </w:t>
      </w:r>
      <w:sdt>
        <w:sdtPr>
          <w:rPr>
            <w:rFonts w:ascii="Times New Roman" w:hAnsi="Times New Roman" w:cs="Times New Roman"/>
            <w:sz w:val="28"/>
            <w:szCs w:val="32"/>
          </w:rPr>
          <w:id w:val="-1486081011"/>
          <w:placeholder>
            <w:docPart w:val="68A25DE9DDB048AEB614C4F8ABFAB7A4"/>
          </w:placeholder>
          <w:showingPlcHdr/>
        </w:sdtPr>
        <w:sdtEndPr/>
        <w:sdtContent>
          <w:r w:rsidRPr="004D1C58">
            <w:rPr>
              <w:rStyle w:val="PlaceholderText"/>
            </w:rPr>
            <w:t>Click here to enter text.</w:t>
          </w:r>
        </w:sdtContent>
      </w:sdt>
    </w:p>
    <w:p w:rsidR="00A42CCA" w:rsidRDefault="00A42CCA" w:rsidP="00181061">
      <w:pPr>
        <w:spacing w:after="0"/>
        <w:ind w:left="120"/>
        <w:rPr>
          <w:rFonts w:ascii="Times New Roman" w:hAnsi="Times New Roman" w:cs="Times New Roman"/>
          <w:sz w:val="28"/>
          <w:szCs w:val="32"/>
        </w:rPr>
      </w:pPr>
      <w:r w:rsidRPr="00A42CCA">
        <w:rPr>
          <w:rFonts w:ascii="Times New Roman" w:hAnsi="Times New Roman" w:cs="Times New Roman"/>
          <w:szCs w:val="32"/>
        </w:rPr>
        <w:t xml:space="preserve">Presentation type: </w:t>
      </w:r>
      <w:sdt>
        <w:sdtPr>
          <w:rPr>
            <w:rFonts w:cs="Times New Roman"/>
            <w:color w:val="7F7F7F" w:themeColor="text1" w:themeTint="80"/>
            <w:szCs w:val="32"/>
          </w:rPr>
          <w:tag w:val="Click here to choose session type"/>
          <w:id w:val="-1617746196"/>
          <w:placeholder>
            <w:docPart w:val="AE0BCDDB6A1F40D297F2BE6CBE25A743"/>
          </w:placeholder>
          <w:dropDownList>
            <w:listItem w:displayText="Click here to choose session type" w:value="Click here to choose session type"/>
            <w:listItem w:displayText="Short session (20 minutes)" w:value="Short session (20 minutes)"/>
            <w:listItem w:displayText="Full session (45 minutes)" w:value="Full session (45 minutes)"/>
            <w:listItem w:displayText="Discussion" w:value="Discussion"/>
            <w:listItem w:displayText="Workshop" w:value="Workshop"/>
          </w:dropDownList>
        </w:sdtPr>
        <w:sdtEndPr>
          <w:rPr>
            <w:rFonts w:ascii="Times New Roman" w:hAnsi="Times New Roman"/>
            <w:color w:val="auto"/>
            <w:sz w:val="28"/>
          </w:rPr>
        </w:sdtEndPr>
        <w:sdtContent>
          <w:r w:rsidR="005D71D6" w:rsidRPr="005D71D6">
            <w:rPr>
              <w:rFonts w:cs="Times New Roman"/>
              <w:color w:val="7F7F7F" w:themeColor="text1" w:themeTint="80"/>
              <w:szCs w:val="32"/>
            </w:rPr>
            <w:t>Click here to choose session type</w:t>
          </w:r>
        </w:sdtContent>
      </w:sdt>
    </w:p>
    <w:p w:rsidR="00A42CCA" w:rsidRPr="00A42CCA" w:rsidRDefault="00A42CCA" w:rsidP="00181061">
      <w:pPr>
        <w:spacing w:after="0"/>
        <w:ind w:left="120"/>
        <w:rPr>
          <w:rFonts w:ascii="Times New Roman" w:hAnsi="Times New Roman" w:cs="Times New Roman"/>
          <w:szCs w:val="32"/>
        </w:rPr>
      </w:pPr>
      <w:r w:rsidRPr="00A42CCA">
        <w:rPr>
          <w:rFonts w:ascii="Times New Roman" w:hAnsi="Times New Roman" w:cs="Times New Roman"/>
          <w:szCs w:val="32"/>
        </w:rPr>
        <w:t xml:space="preserve">Abstract: </w:t>
      </w:r>
      <w:sdt>
        <w:sdtPr>
          <w:rPr>
            <w:rFonts w:ascii="Times New Roman" w:hAnsi="Times New Roman" w:cs="Times New Roman"/>
            <w:sz w:val="28"/>
            <w:szCs w:val="32"/>
          </w:rPr>
          <w:id w:val="-671254434"/>
          <w:placeholder>
            <w:docPart w:val="FF3C3C54216B4EFA828B711F973E6A62"/>
          </w:placeholder>
          <w:showingPlcHdr/>
        </w:sdtPr>
        <w:sdtEndPr/>
        <w:sdtContent>
          <w:r w:rsidR="005D71D6" w:rsidRPr="004D1C58">
            <w:rPr>
              <w:rStyle w:val="PlaceholderText"/>
            </w:rPr>
            <w:t>Click here to enter text.</w:t>
          </w:r>
        </w:sdtContent>
      </w:sdt>
    </w:p>
    <w:p w:rsidR="003219D3" w:rsidRDefault="00B17445" w:rsidP="00996D30">
      <w:pPr>
        <w:spacing w:after="0"/>
        <w:rPr>
          <w:rFonts w:ascii="Times New Roman" w:hAnsi="Times New Roman" w:cs="Times New Roman"/>
          <w:color w:val="000000"/>
        </w:rPr>
      </w:pPr>
      <w:r w:rsidRPr="00A42CCA">
        <w:rPr>
          <w:rFonts w:ascii="Times New Roman" w:hAnsi="Times New Roman" w:cs="Times New Roman"/>
        </w:rPr>
        <w:br/>
      </w:r>
      <w:r w:rsidR="00A758E5">
        <w:rPr>
          <w:rFonts w:ascii="Times New Roman" w:hAnsi="Times New Roman" w:cs="Times New Roman"/>
          <w:color w:val="000000"/>
        </w:rPr>
        <w:t xml:space="preserve"> </w:t>
      </w:r>
    </w:p>
    <w:p w:rsidR="003219D3" w:rsidRDefault="003219D3" w:rsidP="00996D30">
      <w:pPr>
        <w:spacing w:after="0"/>
        <w:rPr>
          <w:rFonts w:ascii="Times New Roman" w:hAnsi="Times New Roman" w:cs="Times New Roman"/>
          <w:color w:val="000000"/>
        </w:rPr>
      </w:pPr>
    </w:p>
    <w:p w:rsidR="003219D3" w:rsidRDefault="003219D3" w:rsidP="00996D30">
      <w:pPr>
        <w:spacing w:after="0"/>
        <w:rPr>
          <w:rFonts w:ascii="Times New Roman" w:hAnsi="Times New Roman" w:cs="Times New Roman"/>
          <w:color w:val="000000"/>
        </w:rPr>
      </w:pPr>
    </w:p>
    <w:p w:rsidR="003219D3" w:rsidRDefault="003219D3" w:rsidP="00996D30">
      <w:pPr>
        <w:spacing w:after="0"/>
        <w:rPr>
          <w:rFonts w:ascii="Times New Roman" w:hAnsi="Times New Roman" w:cs="Times New Roman"/>
          <w:color w:val="000000"/>
        </w:rPr>
      </w:pPr>
    </w:p>
    <w:p w:rsidR="00A42CCA" w:rsidRPr="00A42CCA" w:rsidRDefault="00A758E5" w:rsidP="00996D3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17445" w:rsidRPr="00A42CCA">
        <w:rPr>
          <w:rFonts w:ascii="Times New Roman" w:hAnsi="Times New Roman" w:cs="Times New Roman"/>
          <w:color w:val="000000"/>
        </w:rPr>
        <w:t xml:space="preserve">Abstracts for each proposal should be </w:t>
      </w:r>
      <w:r w:rsidR="00B17445" w:rsidRPr="005D71D6">
        <w:rPr>
          <w:rFonts w:ascii="Times New Roman" w:hAnsi="Times New Roman" w:cs="Times New Roman"/>
          <w:b/>
          <w:color w:val="000000"/>
        </w:rPr>
        <w:t>no more than 250 words</w:t>
      </w:r>
      <w:r w:rsidR="00B17445" w:rsidRPr="00A42CCA">
        <w:rPr>
          <w:rFonts w:ascii="Times New Roman" w:hAnsi="Times New Roman" w:cs="Times New Roman"/>
          <w:color w:val="000000"/>
        </w:rPr>
        <w:t xml:space="preserve">. </w:t>
      </w:r>
    </w:p>
    <w:p w:rsidR="00A42CCA" w:rsidRPr="00A42CCA" w:rsidRDefault="00A42CCA">
      <w:pPr>
        <w:spacing w:after="0"/>
        <w:ind w:left="120"/>
        <w:rPr>
          <w:rFonts w:ascii="Times New Roman" w:hAnsi="Times New Roman" w:cs="Times New Roman"/>
          <w:color w:val="000000"/>
        </w:rPr>
      </w:pPr>
    </w:p>
    <w:p w:rsidR="00A42CCA" w:rsidRPr="00A42CCA" w:rsidRDefault="00B17445">
      <w:pPr>
        <w:spacing w:after="0"/>
        <w:ind w:left="120"/>
        <w:rPr>
          <w:rFonts w:ascii="Times New Roman" w:hAnsi="Times New Roman" w:cs="Times New Roman"/>
          <w:color w:val="000000"/>
        </w:rPr>
      </w:pPr>
      <w:r w:rsidRPr="00A42CCA">
        <w:rPr>
          <w:rFonts w:ascii="Times New Roman" w:hAnsi="Times New Roman" w:cs="Times New Roman"/>
          <w:color w:val="000000"/>
        </w:rPr>
        <w:t xml:space="preserve">For presentations and panel discussions, clearly state the aim of the presentation, the topic, and the specific knowledge attendees will gain. </w:t>
      </w:r>
    </w:p>
    <w:p w:rsidR="00A42CCA" w:rsidRPr="00A42CCA" w:rsidRDefault="00A42CCA">
      <w:pPr>
        <w:spacing w:after="0"/>
        <w:ind w:left="120"/>
        <w:rPr>
          <w:rFonts w:ascii="Times New Roman" w:hAnsi="Times New Roman" w:cs="Times New Roman"/>
          <w:color w:val="000000"/>
        </w:rPr>
      </w:pPr>
    </w:p>
    <w:p w:rsidR="005341C1" w:rsidRPr="00A42CCA" w:rsidRDefault="00B17445">
      <w:pPr>
        <w:spacing w:after="0"/>
        <w:ind w:left="120"/>
        <w:rPr>
          <w:rFonts w:ascii="Times New Roman" w:hAnsi="Times New Roman" w:cs="Times New Roman"/>
          <w:color w:val="000000"/>
        </w:rPr>
      </w:pPr>
      <w:r w:rsidRPr="00A42CCA">
        <w:rPr>
          <w:rFonts w:ascii="Times New Roman" w:hAnsi="Times New Roman" w:cs="Times New Roman"/>
          <w:color w:val="000000"/>
        </w:rPr>
        <w:t xml:space="preserve">For workshops, explain what resource you will demonstrate and how the tutorial will benefit attendees. Workshops based on software resources should also include a brief description of necessary skills and tools required for participants. </w:t>
      </w:r>
    </w:p>
    <w:p w:rsidR="00A42CCA" w:rsidRPr="00A42CCA" w:rsidRDefault="00A42CCA">
      <w:pPr>
        <w:spacing w:after="0"/>
        <w:ind w:left="120"/>
        <w:rPr>
          <w:rFonts w:ascii="Times New Roman" w:hAnsi="Times New Roman" w:cs="Times New Roman"/>
        </w:rPr>
      </w:pPr>
    </w:p>
    <w:p w:rsidR="005341C1" w:rsidRPr="00A42CCA" w:rsidRDefault="00B17445" w:rsidP="0016745A">
      <w:pPr>
        <w:spacing w:after="0"/>
        <w:ind w:left="120"/>
        <w:rPr>
          <w:rFonts w:ascii="Times New Roman" w:hAnsi="Times New Roman" w:cs="Times New Roman"/>
        </w:rPr>
      </w:pPr>
      <w:r w:rsidRPr="00A42CCA">
        <w:rPr>
          <w:rFonts w:ascii="Times New Roman" w:hAnsi="Times New Roman" w:cs="Times New Roman"/>
          <w:color w:val="000000"/>
        </w:rPr>
        <w:t xml:space="preserve">Please submit your proposals by </w:t>
      </w:r>
      <w:r w:rsidR="00A6174F" w:rsidRPr="00A42CCA">
        <w:rPr>
          <w:rFonts w:ascii="Times New Roman" w:hAnsi="Times New Roman" w:cs="Times New Roman"/>
          <w:color w:val="000000"/>
        </w:rPr>
        <w:t xml:space="preserve">Monday, April </w:t>
      </w:r>
      <w:r w:rsidR="005B4FF1">
        <w:rPr>
          <w:rFonts w:ascii="Times New Roman" w:hAnsi="Times New Roman" w:cs="Times New Roman"/>
          <w:color w:val="000000"/>
        </w:rPr>
        <w:t>30</w:t>
      </w:r>
      <w:r w:rsidR="00A6174F" w:rsidRPr="00A42CCA">
        <w:rPr>
          <w:rFonts w:ascii="Times New Roman" w:hAnsi="Times New Roman" w:cs="Times New Roman"/>
          <w:color w:val="000000"/>
        </w:rPr>
        <w:t>, 2018</w:t>
      </w:r>
      <w:r w:rsidRPr="00A42CCA">
        <w:rPr>
          <w:rFonts w:ascii="Times New Roman" w:hAnsi="Times New Roman" w:cs="Times New Roman"/>
          <w:color w:val="000000"/>
        </w:rPr>
        <w:t xml:space="preserve"> </w:t>
      </w:r>
      <w:r w:rsidR="0016745A" w:rsidRPr="00A42CCA">
        <w:rPr>
          <w:rFonts w:ascii="Times New Roman" w:hAnsi="Times New Roman" w:cs="Times New Roman"/>
          <w:color w:val="000000"/>
        </w:rPr>
        <w:t xml:space="preserve">via email to </w:t>
      </w:r>
      <w:hyperlink r:id="rId5" w:tgtFrame="_blank" w:history="1">
        <w:r w:rsidR="0016745A" w:rsidRPr="00A42CCA">
          <w:rPr>
            <w:rStyle w:val="Hyperlink"/>
            <w:rFonts w:ascii="Times New Roman" w:hAnsi="Times New Roman" w:cs="Times New Roman"/>
          </w:rPr>
          <w:t>Research.Event.Services@stls.frb.org</w:t>
        </w:r>
      </w:hyperlink>
      <w:r w:rsidR="00A42CCA" w:rsidRPr="00A42CCA">
        <w:rPr>
          <w:rFonts w:ascii="Times New Roman" w:hAnsi="Times New Roman" w:cs="Times New Roman"/>
          <w:color w:val="000000"/>
        </w:rPr>
        <w:t xml:space="preserve"> </w:t>
      </w:r>
      <w:r w:rsidR="005D71D6">
        <w:rPr>
          <w:rFonts w:ascii="Times New Roman" w:hAnsi="Times New Roman" w:cs="Times New Roman"/>
          <w:color w:val="000000"/>
        </w:rPr>
        <w:t xml:space="preserve">You may submit </w:t>
      </w:r>
      <w:r w:rsidR="00A42CCA" w:rsidRPr="00A42CCA">
        <w:rPr>
          <w:rFonts w:ascii="Times New Roman" w:hAnsi="Times New Roman" w:cs="Times New Roman"/>
          <w:color w:val="000000"/>
        </w:rPr>
        <w:t xml:space="preserve">a copy of this form </w:t>
      </w:r>
      <w:r w:rsidR="001B4AFF">
        <w:rPr>
          <w:rFonts w:ascii="Times New Roman" w:hAnsi="Times New Roman" w:cs="Times New Roman"/>
          <w:color w:val="000000"/>
        </w:rPr>
        <w:t>OR include</w:t>
      </w:r>
      <w:r w:rsidR="00A42CCA" w:rsidRPr="00A42CCA">
        <w:rPr>
          <w:rFonts w:ascii="Times New Roman" w:hAnsi="Times New Roman" w:cs="Times New Roman"/>
          <w:color w:val="000000"/>
        </w:rPr>
        <w:t xml:space="preserve"> </w:t>
      </w:r>
      <w:r w:rsidR="00A758E5">
        <w:rPr>
          <w:rFonts w:ascii="Times New Roman" w:hAnsi="Times New Roman" w:cs="Times New Roman"/>
          <w:color w:val="000000"/>
        </w:rPr>
        <w:t>all</w:t>
      </w:r>
      <w:r w:rsidR="005D71D6">
        <w:rPr>
          <w:rFonts w:ascii="Times New Roman" w:hAnsi="Times New Roman" w:cs="Times New Roman"/>
          <w:color w:val="000000"/>
        </w:rPr>
        <w:t xml:space="preserve"> </w:t>
      </w:r>
      <w:r w:rsidR="00A42CCA">
        <w:rPr>
          <w:rFonts w:ascii="Times New Roman" w:hAnsi="Times New Roman" w:cs="Times New Roman"/>
          <w:color w:val="000000"/>
        </w:rPr>
        <w:t>requested</w:t>
      </w:r>
      <w:r w:rsidR="00A42CCA" w:rsidRPr="00A42CCA">
        <w:rPr>
          <w:rFonts w:ascii="Times New Roman" w:hAnsi="Times New Roman" w:cs="Times New Roman"/>
          <w:color w:val="000000"/>
        </w:rPr>
        <w:t xml:space="preserve"> information in a plain text email. </w:t>
      </w:r>
    </w:p>
    <w:sectPr w:rsidR="005341C1" w:rsidRPr="00A42CC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3E1"/>
    <w:multiLevelType w:val="multilevel"/>
    <w:tmpl w:val="8D42B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0843AD"/>
    <w:multiLevelType w:val="multilevel"/>
    <w:tmpl w:val="F8A09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41C1"/>
    <w:rsid w:val="0016745A"/>
    <w:rsid w:val="00181061"/>
    <w:rsid w:val="001B4AFF"/>
    <w:rsid w:val="002E40D3"/>
    <w:rsid w:val="003219D3"/>
    <w:rsid w:val="005341C1"/>
    <w:rsid w:val="005B4FF1"/>
    <w:rsid w:val="005D71D6"/>
    <w:rsid w:val="00996D30"/>
    <w:rsid w:val="00A42CCA"/>
    <w:rsid w:val="00A6174F"/>
    <w:rsid w:val="00A758E5"/>
    <w:rsid w:val="00B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963DC-3506-483F-895B-43DC442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2E4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.event.services@stls.frb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BCDDB6A1F40D297F2BE6CBE25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97F8-A931-458D-AE61-21A43B47675E}"/>
      </w:docPartPr>
      <w:docPartBody>
        <w:p w:rsidR="004B3737" w:rsidRDefault="007B777F" w:rsidP="007B777F">
          <w:pPr>
            <w:pStyle w:val="AE0BCDDB6A1F40D297F2BE6CBE25A743"/>
          </w:pPr>
          <w:r>
            <w:rPr>
              <w:rStyle w:val="PlaceholderText"/>
            </w:rPr>
            <w:t>Click to choose a proposal type</w:t>
          </w:r>
        </w:p>
      </w:docPartBody>
    </w:docPart>
    <w:docPart>
      <w:docPartPr>
        <w:name w:val="9302EC38EA6E4FBA95B10F293E26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B1AA-C285-4592-BD8C-BEE6B718E5EB}"/>
      </w:docPartPr>
      <w:docPartBody>
        <w:p w:rsidR="004B3737" w:rsidRDefault="007B777F" w:rsidP="007B777F">
          <w:pPr>
            <w:pStyle w:val="9302EC38EA6E4FBA95B10F293E26C8171"/>
          </w:pPr>
          <w:r w:rsidRPr="004D1C58">
            <w:rPr>
              <w:rStyle w:val="PlaceholderText"/>
            </w:rPr>
            <w:t>Click here to enter text.</w:t>
          </w:r>
        </w:p>
      </w:docPartBody>
    </w:docPart>
    <w:docPart>
      <w:docPartPr>
        <w:name w:val="83E89969136348B0837EB6631647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6BE8-554A-467E-B337-DC2B3CF8A3F4}"/>
      </w:docPartPr>
      <w:docPartBody>
        <w:p w:rsidR="004B3737" w:rsidRDefault="007B777F" w:rsidP="007B777F">
          <w:pPr>
            <w:pStyle w:val="83E89969136348B0837EB66316479CCF1"/>
          </w:pPr>
          <w:r w:rsidRPr="004D1C58">
            <w:rPr>
              <w:rStyle w:val="PlaceholderText"/>
            </w:rPr>
            <w:t>Click here to enter text.</w:t>
          </w:r>
        </w:p>
      </w:docPartBody>
    </w:docPart>
    <w:docPart>
      <w:docPartPr>
        <w:name w:val="68A25DE9DDB048AEB614C4F8ABFA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7DFF-D416-49B5-ACCA-C6ECB20A1F7D}"/>
      </w:docPartPr>
      <w:docPartBody>
        <w:p w:rsidR="004B3737" w:rsidRDefault="007B777F" w:rsidP="007B777F">
          <w:pPr>
            <w:pStyle w:val="68A25DE9DDB048AEB614C4F8ABFAB7A41"/>
          </w:pPr>
          <w:r w:rsidRPr="004D1C58">
            <w:rPr>
              <w:rStyle w:val="PlaceholderText"/>
            </w:rPr>
            <w:t>Click here to enter text.</w:t>
          </w:r>
        </w:p>
      </w:docPartBody>
    </w:docPart>
    <w:docPart>
      <w:docPartPr>
        <w:name w:val="FF3C3C54216B4EFA828B711F973E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49BF-F0FE-4357-B1CC-72B860D9EBD1}"/>
      </w:docPartPr>
      <w:docPartBody>
        <w:p w:rsidR="004B3737" w:rsidRDefault="007B777F" w:rsidP="007B777F">
          <w:pPr>
            <w:pStyle w:val="FF3C3C54216B4EFA828B711F973E6A621"/>
          </w:pPr>
          <w:r w:rsidRPr="004D1C58">
            <w:rPr>
              <w:rStyle w:val="PlaceholderText"/>
            </w:rPr>
            <w:t>Click here to enter text.</w:t>
          </w:r>
        </w:p>
      </w:docPartBody>
    </w:docPart>
    <w:docPart>
      <w:docPartPr>
        <w:name w:val="B0FC1D80B59D4555B92C5CB47F7A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B8A2-3297-4B34-B726-5B64B404DC1E}"/>
      </w:docPartPr>
      <w:docPartBody>
        <w:p w:rsidR="004B3737" w:rsidRDefault="007B777F" w:rsidP="007B777F">
          <w:pPr>
            <w:pStyle w:val="B0FC1D80B59D4555B92C5CB47F7A6D77"/>
          </w:pPr>
          <w:r w:rsidRPr="004D1C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F"/>
    <w:rsid w:val="00045AC5"/>
    <w:rsid w:val="003D6FFE"/>
    <w:rsid w:val="004B3737"/>
    <w:rsid w:val="007B777F"/>
    <w:rsid w:val="00B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B777F"/>
    <w:rPr>
      <w:color w:val="808080"/>
    </w:rPr>
  </w:style>
  <w:style w:type="paragraph" w:customStyle="1" w:styleId="ADD440F9CA1C44A1AD083680F0493515">
    <w:name w:val="ADD440F9CA1C44A1AD083680F0493515"/>
    <w:rsid w:val="007B777F"/>
    <w:pPr>
      <w:spacing w:after="200" w:line="276" w:lineRule="auto"/>
    </w:pPr>
    <w:rPr>
      <w:rFonts w:eastAsiaTheme="minorHAnsi"/>
    </w:rPr>
  </w:style>
  <w:style w:type="paragraph" w:customStyle="1" w:styleId="ADD440F9CA1C44A1AD083680F04935151">
    <w:name w:val="ADD440F9CA1C44A1AD083680F04935151"/>
    <w:rsid w:val="007B777F"/>
    <w:pPr>
      <w:spacing w:after="200" w:line="276" w:lineRule="auto"/>
    </w:pPr>
    <w:rPr>
      <w:rFonts w:eastAsiaTheme="minorHAnsi"/>
    </w:rPr>
  </w:style>
  <w:style w:type="paragraph" w:customStyle="1" w:styleId="AE0BCDDB6A1F40D297F2BE6CBE25A743">
    <w:name w:val="AE0BCDDB6A1F40D297F2BE6CBE25A743"/>
    <w:rsid w:val="007B777F"/>
  </w:style>
  <w:style w:type="paragraph" w:customStyle="1" w:styleId="9302EC38EA6E4FBA95B10F293E26C817">
    <w:name w:val="9302EC38EA6E4FBA95B10F293E26C817"/>
    <w:rsid w:val="007B777F"/>
    <w:pPr>
      <w:spacing w:after="200" w:line="276" w:lineRule="auto"/>
    </w:pPr>
    <w:rPr>
      <w:rFonts w:eastAsiaTheme="minorHAnsi"/>
    </w:rPr>
  </w:style>
  <w:style w:type="paragraph" w:customStyle="1" w:styleId="83E89969136348B0837EB66316479CCF">
    <w:name w:val="83E89969136348B0837EB66316479CCF"/>
    <w:rsid w:val="007B777F"/>
    <w:pPr>
      <w:spacing w:after="200" w:line="276" w:lineRule="auto"/>
    </w:pPr>
    <w:rPr>
      <w:rFonts w:eastAsiaTheme="minorHAnsi"/>
    </w:rPr>
  </w:style>
  <w:style w:type="paragraph" w:customStyle="1" w:styleId="68A25DE9DDB048AEB614C4F8ABFAB7A4">
    <w:name w:val="68A25DE9DDB048AEB614C4F8ABFAB7A4"/>
    <w:rsid w:val="007B777F"/>
    <w:pPr>
      <w:spacing w:after="200" w:line="276" w:lineRule="auto"/>
    </w:pPr>
    <w:rPr>
      <w:rFonts w:eastAsiaTheme="minorHAnsi"/>
    </w:rPr>
  </w:style>
  <w:style w:type="paragraph" w:customStyle="1" w:styleId="FF3C3C54216B4EFA828B711F973E6A62">
    <w:name w:val="FF3C3C54216B4EFA828B711F973E6A62"/>
    <w:rsid w:val="007B777F"/>
  </w:style>
  <w:style w:type="paragraph" w:customStyle="1" w:styleId="9302EC38EA6E4FBA95B10F293E26C8171">
    <w:name w:val="9302EC38EA6E4FBA95B10F293E26C8171"/>
    <w:rsid w:val="007B777F"/>
    <w:pPr>
      <w:spacing w:after="200" w:line="276" w:lineRule="auto"/>
    </w:pPr>
    <w:rPr>
      <w:rFonts w:eastAsiaTheme="minorHAnsi"/>
    </w:rPr>
  </w:style>
  <w:style w:type="paragraph" w:customStyle="1" w:styleId="83E89969136348B0837EB66316479CCF1">
    <w:name w:val="83E89969136348B0837EB66316479CCF1"/>
    <w:rsid w:val="007B777F"/>
    <w:pPr>
      <w:spacing w:after="200" w:line="276" w:lineRule="auto"/>
    </w:pPr>
    <w:rPr>
      <w:rFonts w:eastAsiaTheme="minorHAnsi"/>
    </w:rPr>
  </w:style>
  <w:style w:type="paragraph" w:customStyle="1" w:styleId="B0FC1D80B59D4555B92C5CB47F7A6D77">
    <w:name w:val="B0FC1D80B59D4555B92C5CB47F7A6D77"/>
    <w:rsid w:val="007B777F"/>
    <w:pPr>
      <w:spacing w:after="200" w:line="276" w:lineRule="auto"/>
    </w:pPr>
    <w:rPr>
      <w:rFonts w:eastAsiaTheme="minorHAnsi"/>
    </w:rPr>
  </w:style>
  <w:style w:type="paragraph" w:customStyle="1" w:styleId="68A25DE9DDB048AEB614C4F8ABFAB7A41">
    <w:name w:val="68A25DE9DDB048AEB614C4F8ABFAB7A41"/>
    <w:rsid w:val="007B777F"/>
    <w:pPr>
      <w:spacing w:after="200" w:line="276" w:lineRule="auto"/>
    </w:pPr>
    <w:rPr>
      <w:rFonts w:eastAsiaTheme="minorHAnsi"/>
    </w:rPr>
  </w:style>
  <w:style w:type="paragraph" w:customStyle="1" w:styleId="FF3C3C54216B4EFA828B711F973E6A621">
    <w:name w:val="FF3C3C54216B4EFA828B711F973E6A621"/>
    <w:rsid w:val="007B777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Bank of St. Louis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Podleski, Genevieve M</dc:creator>
  <cp:lastModifiedBy>Podleski, Genevieve M</cp:lastModifiedBy>
  <cp:revision>8</cp:revision>
  <dcterms:created xsi:type="dcterms:W3CDTF">2018-01-30T19:23:00Z</dcterms:created>
  <dcterms:modified xsi:type="dcterms:W3CDTF">2018-02-07T19:23:00Z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1625c038-422e-4775-8b7f-df932a79672c</vt:lpwstr>
  </property>
</Properties>
</file>